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377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</w:rPr>
        <w:t>Сайрановича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8624011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36730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№188108862409200</w:t>
      </w:r>
      <w:r>
        <w:rPr>
          <w:rFonts w:ascii="Times New Roman" w:eastAsia="Times New Roman" w:hAnsi="Times New Roman" w:cs="Times New Roman"/>
        </w:rPr>
        <w:t>301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Сайрановича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0412365400285003772420178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5rplc-32">
    <w:name w:val="cat-UserDefined grp-2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